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ind w:left="0" w:firstLine="0"/>
        <w:rPr>
          <w:rFonts w:ascii="宋体"/>
          <w:sz w:val="14"/>
        </w:rPr>
      </w:pPr>
    </w:p>
    <w:p>
      <w:pPr>
        <w:pStyle w:val="2"/>
      </w:pPr>
      <w:r>
        <w:t>新闻与传播硕士专业学位研究生入学考试</w:t>
      </w:r>
    </w:p>
    <w:p>
      <w:pPr>
        <w:spacing w:before="132"/>
        <w:ind w:left="5" w:right="0" w:firstLine="0"/>
        <w:jc w:val="center"/>
        <w:rPr>
          <w:rFonts w:hint="eastAsia" w:ascii="华文中宋" w:eastAsia="华文中宋"/>
          <w:b/>
          <w:sz w:val="31"/>
        </w:rPr>
      </w:pPr>
      <w:r>
        <w:rPr>
          <w:rFonts w:hint="eastAsia" w:ascii="华文中宋" w:eastAsia="华文中宋"/>
          <w:b/>
          <w:sz w:val="31"/>
        </w:rPr>
        <w:t>《新闻与传播</w:t>
      </w:r>
      <w:r>
        <w:rPr>
          <w:rFonts w:hint="eastAsia" w:ascii="华文中宋" w:eastAsia="华文中宋"/>
          <w:b/>
          <w:sz w:val="31"/>
          <w:lang w:eastAsia="zh-CN"/>
        </w:rPr>
        <w:t>综合能力</w:t>
      </w:r>
      <w:r>
        <w:rPr>
          <w:rFonts w:hint="eastAsia" w:ascii="华文中宋" w:eastAsia="华文中宋"/>
          <w:b/>
          <w:sz w:val="31"/>
        </w:rPr>
        <w:t>》考试大纲</w:t>
      </w:r>
    </w:p>
    <w:p>
      <w:pPr>
        <w:pStyle w:val="3"/>
        <w:spacing w:before="298"/>
        <w:ind w:left="60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一、考试性质</w:t>
      </w:r>
    </w:p>
    <w:p>
      <w:pPr>
        <w:pStyle w:val="3"/>
        <w:spacing w:before="1"/>
        <w:ind w:left="0" w:firstLine="0"/>
        <w:rPr>
          <w:rFonts w:ascii="黑体"/>
        </w:rPr>
      </w:pPr>
    </w:p>
    <w:p>
      <w:pPr>
        <w:pStyle w:val="3"/>
        <w:spacing w:before="0" w:line="364" w:lineRule="auto"/>
        <w:ind w:left="120" w:right="117" w:firstLine="420"/>
        <w:jc w:val="both"/>
      </w:pPr>
      <w:r>
        <w:t>《新闻与传播</w:t>
      </w:r>
      <w:r>
        <w:rPr>
          <w:rFonts w:hint="eastAsia"/>
          <w:lang w:eastAsia="zh-CN"/>
        </w:rPr>
        <w:t>综合能力</w:t>
      </w:r>
      <w:r>
        <w:t>（</w:t>
      </w:r>
      <w:r>
        <w:rPr>
          <w:spacing w:val="-20"/>
        </w:rPr>
        <w:t xml:space="preserve">代码 </w:t>
      </w:r>
      <w:r>
        <w:rPr>
          <w:rFonts w:hint="eastAsia" w:ascii="宋体" w:eastAsia="宋体"/>
          <w:lang w:val="en-US" w:eastAsia="zh-CN"/>
        </w:rPr>
        <w:t>334</w:t>
      </w:r>
      <w:r>
        <w:t>）</w:t>
      </w:r>
      <w:r>
        <w:rPr>
          <w:spacing w:val="-20"/>
        </w:rPr>
        <w:t xml:space="preserve">》是 </w:t>
      </w:r>
      <w:r>
        <w:rPr>
          <w:rFonts w:hint="eastAsia" w:ascii="宋体" w:eastAsia="宋体"/>
        </w:rPr>
        <w:t>2016</w:t>
      </w:r>
      <w:r>
        <w:rPr>
          <w:rFonts w:hint="eastAsia" w:ascii="宋体" w:eastAsia="宋体"/>
          <w:spacing w:val="-60"/>
        </w:rPr>
        <w:t xml:space="preserve"> </w:t>
      </w:r>
      <w:r>
        <w:t>年新闻与传播硕士（</w:t>
      </w:r>
      <w:r>
        <w:rPr>
          <w:rFonts w:hint="eastAsia" w:ascii="宋体" w:eastAsia="宋体"/>
        </w:rPr>
        <w:t>MJC</w:t>
      </w:r>
      <w:r>
        <w:t>）专</w:t>
      </w:r>
      <w:r>
        <w:rPr>
          <w:spacing w:val="-7"/>
        </w:rPr>
        <w:t>业学位研究生入学考试的科目之一。《新闻与传播</w:t>
      </w:r>
      <w:r>
        <w:rPr>
          <w:rFonts w:hint="eastAsia"/>
          <w:spacing w:val="-7"/>
          <w:lang w:eastAsia="zh-CN"/>
        </w:rPr>
        <w:t>综合能力</w:t>
      </w:r>
      <w:bookmarkStart w:id="0" w:name="_GoBack"/>
      <w:bookmarkEnd w:id="0"/>
      <w:r>
        <w:rPr>
          <w:spacing w:val="-7"/>
        </w:rPr>
        <w:t>》考试旨在检验考生</w:t>
      </w:r>
      <w:r>
        <w:rPr>
          <w:spacing w:val="-6"/>
        </w:rPr>
        <w:t>新闻传播实务的基本知识和基本技能的掌握程度，以及分析问题和解决问题的能</w:t>
      </w:r>
      <w:r>
        <w:t>力。</w:t>
      </w:r>
    </w:p>
    <w:p>
      <w:pPr>
        <w:pStyle w:val="3"/>
        <w:spacing w:before="154"/>
        <w:ind w:left="60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二、考试内容</w:t>
      </w:r>
    </w:p>
    <w:p>
      <w:pPr>
        <w:pStyle w:val="3"/>
        <w:spacing w:before="2"/>
        <w:ind w:left="0" w:firstLine="0"/>
        <w:rPr>
          <w:rFonts w:ascii="黑体"/>
        </w:rPr>
      </w:pPr>
    </w:p>
    <w:p>
      <w:pPr>
        <w:pStyle w:val="3"/>
        <w:spacing w:before="0"/>
        <w:ind w:left="540" w:firstLine="0"/>
      </w:pPr>
      <w:r>
        <w:t>（一）新闻采访</w:t>
      </w:r>
    </w:p>
    <w:p>
      <w:pPr>
        <w:pStyle w:val="7"/>
        <w:numPr>
          <w:ilvl w:val="0"/>
          <w:numId w:val="1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新闻记者的产生和发展</w:t>
      </w:r>
    </w:p>
    <w:p>
      <w:pPr>
        <w:pStyle w:val="7"/>
        <w:numPr>
          <w:ilvl w:val="0"/>
          <w:numId w:val="1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新闻采访的内涵与性质</w:t>
      </w:r>
    </w:p>
    <w:p>
      <w:pPr>
        <w:pStyle w:val="7"/>
        <w:numPr>
          <w:ilvl w:val="0"/>
          <w:numId w:val="1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新闻采访的常见方式及基本要求</w:t>
      </w:r>
    </w:p>
    <w:p>
      <w:pPr>
        <w:pStyle w:val="7"/>
        <w:numPr>
          <w:ilvl w:val="0"/>
          <w:numId w:val="1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新闻敏感的内涵及培养方法</w:t>
      </w:r>
    </w:p>
    <w:p>
      <w:pPr>
        <w:pStyle w:val="7"/>
        <w:numPr>
          <w:ilvl w:val="0"/>
          <w:numId w:val="1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采访角度的内涵及选择技巧</w:t>
      </w:r>
    </w:p>
    <w:p>
      <w:pPr>
        <w:pStyle w:val="7"/>
        <w:numPr>
          <w:ilvl w:val="0"/>
          <w:numId w:val="1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突发事件的内涵及采访要求</w:t>
      </w:r>
    </w:p>
    <w:p>
      <w:pPr>
        <w:pStyle w:val="3"/>
        <w:ind w:left="540" w:firstLine="0"/>
      </w:pPr>
      <w:r>
        <w:t>（二）新闻写作</w:t>
      </w:r>
    </w:p>
    <w:p>
      <w:pPr>
        <w:pStyle w:val="7"/>
        <w:numPr>
          <w:ilvl w:val="0"/>
          <w:numId w:val="2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新闻写作的基本方法：用事实说话</w:t>
      </w:r>
    </w:p>
    <w:p>
      <w:pPr>
        <w:pStyle w:val="7"/>
        <w:numPr>
          <w:ilvl w:val="0"/>
          <w:numId w:val="2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新闻写作的基本要求：真实性、时效性、可读性、针对性</w:t>
      </w:r>
    </w:p>
    <w:p>
      <w:pPr>
        <w:pStyle w:val="7"/>
        <w:numPr>
          <w:ilvl w:val="0"/>
          <w:numId w:val="2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新闻角度的内涵及选择方法</w:t>
      </w:r>
    </w:p>
    <w:p>
      <w:pPr>
        <w:pStyle w:val="7"/>
        <w:numPr>
          <w:ilvl w:val="0"/>
          <w:numId w:val="2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消息的内涵、特点与优势</w:t>
      </w:r>
    </w:p>
    <w:p>
      <w:pPr>
        <w:pStyle w:val="7"/>
        <w:numPr>
          <w:ilvl w:val="0"/>
          <w:numId w:val="2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消息写作各环节的内涵及基本要求：导语、主体、结尾、新闻背景</w:t>
      </w:r>
    </w:p>
    <w:p>
      <w:pPr>
        <w:pStyle w:val="7"/>
        <w:numPr>
          <w:ilvl w:val="0"/>
          <w:numId w:val="2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新闻特写的内涵、特点与优势</w:t>
      </w:r>
    </w:p>
    <w:p>
      <w:pPr>
        <w:pStyle w:val="7"/>
        <w:numPr>
          <w:ilvl w:val="0"/>
          <w:numId w:val="2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各类特写的写作要求</w:t>
      </w:r>
    </w:p>
    <w:p>
      <w:pPr>
        <w:pStyle w:val="3"/>
        <w:ind w:left="540" w:firstLine="0"/>
      </w:pPr>
      <w:r>
        <w:t>（三）新闻编辑</w:t>
      </w:r>
    </w:p>
    <w:p>
      <w:pPr>
        <w:pStyle w:val="7"/>
        <w:numPr>
          <w:ilvl w:val="0"/>
          <w:numId w:val="3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新闻编辑的内涵及特点</w:t>
      </w:r>
    </w:p>
    <w:p>
      <w:pPr>
        <w:pStyle w:val="7"/>
        <w:numPr>
          <w:ilvl w:val="0"/>
          <w:numId w:val="3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编辑策划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60" w:right="1680" w:bottom="280" w:left="1680" w:header="720" w:footer="720" w:gutter="0"/>
        </w:sectPr>
      </w:pPr>
    </w:p>
    <w:p>
      <w:pPr>
        <w:pStyle w:val="7"/>
        <w:numPr>
          <w:ilvl w:val="0"/>
          <w:numId w:val="3"/>
        </w:numPr>
        <w:tabs>
          <w:tab w:val="left" w:pos="781"/>
        </w:tabs>
        <w:spacing w:before="42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新闻稿件的分析及选择</w:t>
      </w:r>
    </w:p>
    <w:p>
      <w:pPr>
        <w:pStyle w:val="7"/>
        <w:numPr>
          <w:ilvl w:val="0"/>
          <w:numId w:val="3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新闻稿件的修改</w:t>
      </w:r>
    </w:p>
    <w:p>
      <w:pPr>
        <w:pStyle w:val="7"/>
        <w:numPr>
          <w:ilvl w:val="0"/>
          <w:numId w:val="3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制作新闻标题</w:t>
      </w:r>
    </w:p>
    <w:p>
      <w:pPr>
        <w:pStyle w:val="7"/>
        <w:numPr>
          <w:ilvl w:val="0"/>
          <w:numId w:val="3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新闻稿的配置</w:t>
      </w:r>
    </w:p>
    <w:p>
      <w:pPr>
        <w:pStyle w:val="7"/>
        <w:numPr>
          <w:ilvl w:val="0"/>
          <w:numId w:val="3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版面和图片编辑</w:t>
      </w:r>
    </w:p>
    <w:p>
      <w:pPr>
        <w:pStyle w:val="3"/>
        <w:ind w:left="540" w:firstLine="0"/>
      </w:pPr>
      <w:r>
        <w:t>（四）新闻评论</w:t>
      </w:r>
    </w:p>
    <w:p>
      <w:pPr>
        <w:pStyle w:val="7"/>
        <w:numPr>
          <w:ilvl w:val="0"/>
          <w:numId w:val="4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新闻评论的内涵及特点</w:t>
      </w:r>
    </w:p>
    <w:p>
      <w:pPr>
        <w:pStyle w:val="7"/>
        <w:numPr>
          <w:ilvl w:val="0"/>
          <w:numId w:val="4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新闻评论的类型</w:t>
      </w:r>
    </w:p>
    <w:p>
      <w:pPr>
        <w:pStyle w:val="7"/>
        <w:numPr>
          <w:ilvl w:val="0"/>
          <w:numId w:val="4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新闻评论写作的基本要求</w:t>
      </w:r>
    </w:p>
    <w:p>
      <w:pPr>
        <w:pStyle w:val="7"/>
        <w:numPr>
          <w:ilvl w:val="0"/>
          <w:numId w:val="4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新闻评论的选题</w:t>
      </w:r>
    </w:p>
    <w:p>
      <w:pPr>
        <w:pStyle w:val="7"/>
        <w:numPr>
          <w:ilvl w:val="0"/>
          <w:numId w:val="4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新闻评论的立论</w:t>
      </w:r>
    </w:p>
    <w:p>
      <w:pPr>
        <w:pStyle w:val="7"/>
        <w:numPr>
          <w:ilvl w:val="0"/>
          <w:numId w:val="4"/>
        </w:numPr>
        <w:tabs>
          <w:tab w:val="left" w:pos="781"/>
        </w:tabs>
        <w:spacing w:before="160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新闻评论的论证</w:t>
      </w:r>
    </w:p>
    <w:p>
      <w:pPr>
        <w:pStyle w:val="7"/>
        <w:numPr>
          <w:ilvl w:val="0"/>
          <w:numId w:val="4"/>
        </w:numPr>
        <w:tabs>
          <w:tab w:val="left" w:pos="781"/>
        </w:tabs>
        <w:spacing w:before="161" w:after="0" w:line="240" w:lineRule="auto"/>
        <w:ind w:left="781" w:right="0" w:hanging="241"/>
        <w:jc w:val="left"/>
        <w:rPr>
          <w:sz w:val="24"/>
        </w:rPr>
      </w:pPr>
      <w:r>
        <w:rPr>
          <w:sz w:val="24"/>
        </w:rPr>
        <w:t>各类新闻评论体裁的内涵及基本要求</w:t>
      </w:r>
    </w:p>
    <w:p>
      <w:pPr>
        <w:pStyle w:val="3"/>
        <w:ind w:left="600" w:firstLine="0"/>
      </w:pPr>
      <w:r>
        <w:t>（五）网络传播</w:t>
      </w:r>
    </w:p>
    <w:p>
      <w:pPr>
        <w:pStyle w:val="7"/>
        <w:numPr>
          <w:ilvl w:val="0"/>
          <w:numId w:val="5"/>
        </w:numPr>
        <w:tabs>
          <w:tab w:val="left" w:pos="841"/>
        </w:tabs>
        <w:spacing w:before="161" w:after="0" w:line="240" w:lineRule="auto"/>
        <w:ind w:left="841" w:right="0" w:hanging="241"/>
        <w:jc w:val="left"/>
        <w:rPr>
          <w:sz w:val="24"/>
        </w:rPr>
      </w:pPr>
      <w:r>
        <w:rPr>
          <w:sz w:val="24"/>
        </w:rPr>
        <w:t>网络媒体的含义</w:t>
      </w:r>
    </w:p>
    <w:p>
      <w:pPr>
        <w:pStyle w:val="7"/>
        <w:numPr>
          <w:ilvl w:val="0"/>
          <w:numId w:val="5"/>
        </w:numPr>
        <w:tabs>
          <w:tab w:val="left" w:pos="841"/>
        </w:tabs>
        <w:spacing w:before="160" w:after="0" w:line="240" w:lineRule="auto"/>
        <w:ind w:left="841" w:right="0" w:hanging="241"/>
        <w:jc w:val="left"/>
        <w:rPr>
          <w:sz w:val="24"/>
        </w:rPr>
      </w:pPr>
      <w:r>
        <w:rPr>
          <w:sz w:val="24"/>
        </w:rPr>
        <w:t>网络媒体的特征</w:t>
      </w:r>
    </w:p>
    <w:p>
      <w:pPr>
        <w:pStyle w:val="7"/>
        <w:numPr>
          <w:ilvl w:val="0"/>
          <w:numId w:val="5"/>
        </w:numPr>
        <w:tabs>
          <w:tab w:val="left" w:pos="841"/>
        </w:tabs>
        <w:spacing w:before="161" w:after="0" w:line="240" w:lineRule="auto"/>
        <w:ind w:left="841" w:right="0" w:hanging="241"/>
        <w:jc w:val="left"/>
        <w:rPr>
          <w:sz w:val="24"/>
        </w:rPr>
      </w:pPr>
      <w:r>
        <w:rPr>
          <w:sz w:val="24"/>
        </w:rPr>
        <w:t>网络媒体的功能</w:t>
      </w:r>
    </w:p>
    <w:p>
      <w:pPr>
        <w:pStyle w:val="7"/>
        <w:numPr>
          <w:ilvl w:val="0"/>
          <w:numId w:val="5"/>
        </w:numPr>
        <w:tabs>
          <w:tab w:val="left" w:pos="841"/>
        </w:tabs>
        <w:spacing w:before="160" w:after="0" w:line="240" w:lineRule="auto"/>
        <w:ind w:left="841" w:right="0" w:hanging="241"/>
        <w:jc w:val="left"/>
        <w:rPr>
          <w:sz w:val="24"/>
        </w:rPr>
      </w:pPr>
      <w:r>
        <w:rPr>
          <w:sz w:val="24"/>
        </w:rPr>
        <w:t>网络传播模式的基本类型与特点</w:t>
      </w:r>
    </w:p>
    <w:p>
      <w:pPr>
        <w:pStyle w:val="7"/>
        <w:numPr>
          <w:ilvl w:val="0"/>
          <w:numId w:val="5"/>
        </w:numPr>
        <w:tabs>
          <w:tab w:val="left" w:pos="841"/>
        </w:tabs>
        <w:spacing w:before="161" w:after="0" w:line="240" w:lineRule="auto"/>
        <w:ind w:left="841" w:right="0" w:hanging="241"/>
        <w:jc w:val="left"/>
        <w:rPr>
          <w:sz w:val="24"/>
        </w:rPr>
      </w:pPr>
      <w:r>
        <w:rPr>
          <w:sz w:val="24"/>
        </w:rPr>
        <w:t>网络媒体的传播者分析</w:t>
      </w:r>
    </w:p>
    <w:p>
      <w:pPr>
        <w:pStyle w:val="7"/>
        <w:numPr>
          <w:ilvl w:val="0"/>
          <w:numId w:val="5"/>
        </w:numPr>
        <w:tabs>
          <w:tab w:val="left" w:pos="786"/>
        </w:tabs>
        <w:spacing w:before="160" w:after="0" w:line="240" w:lineRule="auto"/>
        <w:ind w:left="785" w:right="0" w:hanging="241"/>
        <w:jc w:val="left"/>
        <w:rPr>
          <w:sz w:val="24"/>
        </w:rPr>
      </w:pPr>
      <w:r>
        <w:rPr>
          <w:sz w:val="24"/>
        </w:rPr>
        <w:t>网络媒体的受众分析</w:t>
      </w:r>
    </w:p>
    <w:p>
      <w:pPr>
        <w:pStyle w:val="7"/>
        <w:numPr>
          <w:ilvl w:val="0"/>
          <w:numId w:val="5"/>
        </w:numPr>
        <w:tabs>
          <w:tab w:val="left" w:pos="841"/>
        </w:tabs>
        <w:spacing w:before="161" w:after="0" w:line="240" w:lineRule="auto"/>
        <w:ind w:left="841" w:right="0" w:hanging="241"/>
        <w:jc w:val="left"/>
        <w:rPr>
          <w:sz w:val="24"/>
        </w:rPr>
      </w:pPr>
      <w:r>
        <w:rPr>
          <w:sz w:val="24"/>
        </w:rPr>
        <w:t>网络媒体内容分析</w:t>
      </w:r>
    </w:p>
    <w:sectPr>
      <w:pgSz w:w="11910" w:h="16840"/>
      <w:pgMar w:top="146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841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10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5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2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3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04" w:hanging="24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81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5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3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0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8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1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92" w:hanging="241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81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5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3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0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8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1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92" w:hanging="24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81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5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3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0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8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1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92" w:hanging="241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81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5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3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0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8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1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92" w:hanging="24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A9F174B"/>
    <w:rsid w:val="6A317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"/>
      <w:jc w:val="center"/>
      <w:outlineLvl w:val="1"/>
    </w:pPr>
    <w:rPr>
      <w:rFonts w:ascii="华文中宋" w:hAnsi="华文中宋" w:eastAsia="华文中宋" w:cs="华文中宋"/>
      <w:b/>
      <w:bCs/>
      <w:sz w:val="31"/>
      <w:szCs w:val="31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0"/>
      <w:ind w:left="781" w:hanging="241"/>
    </w:pPr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61"/>
      <w:ind w:left="781" w:hanging="241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2018-07-10T02:52:00Z</dcterms:created>
  <dc:creator>Administrator</dc:creator>
  <cp:lastModifiedBy>凌晨四点半的大马</cp:lastModifiedBy>
  <dcterms:modified xsi:type="dcterms:W3CDTF">2018-07-10T02:58:02Z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2018-07-10T00:00:00Z</vt:filetime>
  </property>
  <property fmtid="{D5CDD505-2E9C-101B-9397-08002B2CF9AE}" pid="5" name="KSOProductBuildVer">
    <vt:lpwstr>2052-10.1.0.7401</vt:lpwstr>
  </property>
</Properties>
</file>